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7ACA5DDC" w:rsidR="00E34C69" w:rsidRDefault="00573628" w:rsidP="00386E66">
      <w:pPr>
        <w:spacing w:after="0" w:line="240" w:lineRule="auto"/>
        <w:ind w:left="2520"/>
        <w:jc w:val="both"/>
        <w:rPr>
          <w:rFonts w:ascii="Sylfaen" w:hAnsi="Sylfaen"/>
          <w:noProof/>
          <w:lang w:val="ka-GE"/>
        </w:rPr>
      </w:pPr>
      <w:r>
        <w:rPr>
          <w:rFonts w:ascii="Sylfaen" w:hAnsi="Sylfaen" w:cs="Sylfaen"/>
          <w:b/>
          <w:noProof/>
        </w:rPr>
        <w:drawing>
          <wp:inline distT="0" distB="0" distL="0" distR="0" wp14:anchorId="407FACF8" wp14:editId="7D1B7D3B">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50D3DDE0"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 xml:space="preserve">ქიმიურ-მიკრობიოლოგიური ლაბორატორიის </w:t>
      </w:r>
      <w:r w:rsidR="000C5F8A">
        <w:rPr>
          <w:rFonts w:ascii="Sylfaen" w:hAnsi="Sylfaen" w:cs="Sylfaen"/>
          <w:b/>
          <w:lang w:val="ka-GE"/>
        </w:rPr>
        <w:t>აპარატის</w:t>
      </w:r>
      <w:r>
        <w:rPr>
          <w:rFonts w:ascii="Sylfaen" w:hAnsi="Sylfaen" w:cs="Sylfaen"/>
          <w:b/>
          <w:lang w:val="ka-GE"/>
        </w:rPr>
        <w:t xml:space="preserve">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64B5B706" w14:textId="74C7D4C5" w:rsidR="004F6209" w:rsidRDefault="004F6209" w:rsidP="00386E66">
      <w:pPr>
        <w:spacing w:after="0" w:line="360" w:lineRule="auto"/>
        <w:jc w:val="both"/>
        <w:rPr>
          <w:rFonts w:ascii="AcadNusx" w:hAnsi="AcadNusx"/>
          <w:b/>
        </w:rPr>
      </w:pPr>
    </w:p>
    <w:p w14:paraId="61CFD8F9" w14:textId="7EAF2790" w:rsidR="00FD0DCD" w:rsidRDefault="00FD0DCD" w:rsidP="00386E66">
      <w:pPr>
        <w:spacing w:after="0" w:line="360" w:lineRule="auto"/>
        <w:jc w:val="both"/>
        <w:rPr>
          <w:rFonts w:ascii="AcadNusx" w:hAnsi="AcadNusx"/>
          <w:b/>
        </w:rPr>
      </w:pPr>
    </w:p>
    <w:p w14:paraId="208DB40E" w14:textId="77777777" w:rsidR="004F6209" w:rsidRPr="00E37C5C" w:rsidRDefault="004F6209" w:rsidP="00386E66">
      <w:pPr>
        <w:spacing w:after="0" w:line="360" w:lineRule="auto"/>
        <w:jc w:val="both"/>
        <w:rPr>
          <w:rFonts w:ascii="AcadNusx" w:hAnsi="AcadNusx"/>
          <w:b/>
        </w:rPr>
      </w:pPr>
    </w:p>
    <w:p w14:paraId="71017BAF" w14:textId="3101DF35" w:rsidR="00D30223" w:rsidRPr="00E37C5C" w:rsidRDefault="00D30223"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2BA0533D"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 xml:space="preserve">ქიმიურ-ლაბორატორიული ლაბორატორიისათვის </w:t>
      </w:r>
      <w:r w:rsidR="000C5F8A">
        <w:rPr>
          <w:rFonts w:ascii="Sylfaen" w:hAnsi="Sylfaen" w:cs="Sylfaen"/>
          <w:b/>
          <w:lang w:val="ka-GE"/>
        </w:rPr>
        <w:t>აპარატის</w:t>
      </w:r>
      <w:r w:rsidR="00C654A2">
        <w:rPr>
          <w:rFonts w:ascii="Sylfaen" w:hAnsi="Sylfaen" w:cs="Sylfaen"/>
          <w:b/>
          <w:lang w:val="ka-GE"/>
        </w:rPr>
        <w:t xml:space="preserve">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67E2190" w14:textId="30CC30FD" w:rsidR="00154247" w:rsidRDefault="00154247" w:rsidP="000C5F8A">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0C5F8A">
        <w:rPr>
          <w:rFonts w:ascii="Sylfaen" w:hAnsi="Sylfaen" w:cs="Sylfaen"/>
          <w:lang w:val="ka-GE"/>
        </w:rPr>
        <w:t>დანართ</w:t>
      </w:r>
      <w:r w:rsidR="004F6209">
        <w:rPr>
          <w:rFonts w:ascii="Sylfaen" w:hAnsi="Sylfaen" w:cs="Sylfaen"/>
          <w:lang w:val="ka-GE"/>
        </w:rPr>
        <w:t>ში</w:t>
      </w:r>
      <w:r w:rsidR="00742DC5">
        <w:rPr>
          <w:rFonts w:ascii="Sylfaen" w:hAnsi="Sylfaen" w:cs="Sylfaen"/>
          <w:lang w:val="ka-GE"/>
        </w:rPr>
        <w:t xml:space="preserve"> (დანართი N1</w:t>
      </w:r>
      <w:r w:rsidR="000C5F8A">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w:t>
      </w:r>
      <w:r w:rsidR="000C5F8A">
        <w:rPr>
          <w:rFonts w:ascii="Sylfaen" w:hAnsi="Sylfaen" w:cs="Sylfaen"/>
          <w:lang w:val="ka-GE"/>
        </w:rPr>
        <w:t>აპარატის</w:t>
      </w:r>
      <w:r w:rsidR="0059335B">
        <w:rPr>
          <w:rFonts w:ascii="Sylfaen" w:hAnsi="Sylfaen" w:cs="Sylfaen"/>
          <w:lang w:val="ka-GE"/>
        </w:rPr>
        <w:t xml:space="preserve"> მიწოდება</w:t>
      </w:r>
      <w:r w:rsidR="000C5F8A">
        <w:rPr>
          <w:rFonts w:ascii="Sylfaen" w:hAnsi="Sylfaen" w:cs="Sylfaen"/>
          <w:lang w:val="ka-GE"/>
        </w:rPr>
        <w:t xml:space="preserve">. </w:t>
      </w:r>
      <w:r w:rsidR="0059335B">
        <w:rPr>
          <w:rFonts w:ascii="Sylfaen" w:hAnsi="Sylfaen" w:cs="Sylfaen"/>
          <w:lang w:val="ka-GE"/>
        </w:rPr>
        <w:t xml:space="preserve"> </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116310E4"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sidR="00742DC5">
        <w:rPr>
          <w:rFonts w:ascii="Sylfaen" w:hAnsi="Sylfaen" w:cs="Sylfaen"/>
          <w:lang w:val="ka-GE"/>
        </w:rPr>
        <w:t>დანართი N1</w:t>
      </w:r>
      <w:r w:rsidR="000C5F8A">
        <w:rPr>
          <w:rFonts w:ascii="Sylfaen" w:hAnsi="Sylfaen" w:cs="Sylfaen"/>
          <w:lang w:val="ka-GE"/>
        </w:rPr>
        <w:t xml:space="preserve">-ისა და </w:t>
      </w:r>
      <w:r w:rsidR="00DD75ED">
        <w:rPr>
          <w:rFonts w:ascii="Sylfaen" w:hAnsi="Sylfaen" w:cs="Sylfaen"/>
          <w:lang w:val="ka-GE"/>
        </w:rPr>
        <w:t xml:space="preserve">დანართი N2-ის </w:t>
      </w:r>
      <w:r w:rsidR="000C5F8A">
        <w:rPr>
          <w:rFonts w:ascii="Sylfaen" w:hAnsi="Sylfaen" w:cs="Sylfaen"/>
          <w:lang w:val="ka-GE"/>
        </w:rPr>
        <w:t>სახით</w:t>
      </w:r>
      <w:r>
        <w:rPr>
          <w:rFonts w:ascii="Sylfaen" w:hAnsi="Sylfaen" w:cs="Sylfaen"/>
          <w:lang w:val="ka-GE"/>
        </w:rPr>
        <w:t xml:space="preserve">, სადაც </w:t>
      </w:r>
      <w:r w:rsidR="00DD75ED">
        <w:rPr>
          <w:rFonts w:ascii="Sylfaen" w:hAnsi="Sylfaen" w:cs="Sylfaen"/>
          <w:lang w:val="ka-GE"/>
        </w:rPr>
        <w:t xml:space="preserve">დანართ N1-ში </w:t>
      </w:r>
      <w:r>
        <w:rPr>
          <w:rFonts w:ascii="Sylfaen" w:hAnsi="Sylfaen" w:cs="Sylfaen"/>
          <w:lang w:val="ka-GE"/>
        </w:rPr>
        <w:t>აუცილებელი წ</w:t>
      </w:r>
      <w:r w:rsidR="000C5F8A">
        <w:rPr>
          <w:rFonts w:ascii="Sylfaen" w:hAnsi="Sylfaen" w:cs="Sylfaen"/>
          <w:lang w:val="ka-GE"/>
        </w:rPr>
        <w:t xml:space="preserve">ესით უნდა შეივსოს ყველა მოთხოვნილი პოზიცია. </w:t>
      </w:r>
      <w:r>
        <w:rPr>
          <w:rFonts w:ascii="Sylfaen" w:hAnsi="Sylfaen" w:cs="Sylfaen"/>
          <w:lang w:val="ka-GE"/>
        </w:rPr>
        <w:t xml:space="preserve"> </w:t>
      </w:r>
    </w:p>
    <w:p w14:paraId="1ECB295C" w14:textId="116E8A2D" w:rsidR="00386E66" w:rsidRDefault="000C5F8A" w:rsidP="00386E66">
      <w:pPr>
        <w:spacing w:after="0" w:line="240" w:lineRule="auto"/>
        <w:jc w:val="both"/>
        <w:rPr>
          <w:rFonts w:ascii="Sylfaen" w:hAnsi="Sylfaen" w:cs="Sylfaen"/>
          <w:b/>
          <w:bCs/>
          <w:lang w:val="ka-GE"/>
        </w:rPr>
      </w:pPr>
      <w:hyperlink r:id="rId9" w:history="1">
        <w:r w:rsidRPr="000C5F8A">
          <w:rPr>
            <w:rStyle w:val="Hyperlink"/>
            <w:rFonts w:ascii="Sylfaen" w:hAnsi="Sylfaen" w:cs="Sylfaen"/>
            <w:b/>
            <w:bCs/>
            <w:lang w:val="ka-GE"/>
          </w:rPr>
          <w:t>GWP დანართი N1.xlsx</w:t>
        </w:r>
      </w:hyperlink>
    </w:p>
    <w:p w14:paraId="0D91EDF3" w14:textId="77777777" w:rsidR="000C5F8A" w:rsidRPr="009D5234" w:rsidRDefault="000C5F8A" w:rsidP="00386E66">
      <w:pPr>
        <w:spacing w:after="0" w:line="240" w:lineRule="auto"/>
        <w:jc w:val="both"/>
        <w:rPr>
          <w:rFonts w:ascii="Sylfaen" w:hAnsi="Sylfaen" w:cs="Sylfaen"/>
          <w:b/>
          <w:bCs/>
          <w:lang w:val="ka-GE"/>
        </w:rPr>
      </w:pPr>
    </w:p>
    <w:p w14:paraId="4F34793C" w14:textId="7A6710B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bookmarkStart w:id="0" w:name="_GoBack"/>
      <w:bookmarkEnd w:id="0"/>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3177C3EF"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000C5F8A">
        <w:rPr>
          <w:rFonts w:ascii="Sylfaen" w:hAnsi="Sylfaen"/>
          <w:i/>
          <w:lang w:val="ka-GE"/>
        </w:rPr>
        <w:t xml:space="preserve"> ცვლილება პოზიციის შესყიდვასთან დაკავშირებით. </w:t>
      </w:r>
      <w:r>
        <w:rPr>
          <w:rFonts w:ascii="Sylfaen" w:hAnsi="Sylfaen"/>
          <w:i/>
          <w:lang w:val="ka-GE"/>
        </w:rPr>
        <w:t xml:space="preserve">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8765DFA"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0C5F8A">
        <w:rPr>
          <w:rFonts w:ascii="Sylfaen" w:hAnsi="Sylfaen" w:cs="Sylfaen"/>
          <w:color w:val="222222"/>
          <w:shd w:val="clear" w:color="auto" w:fill="FFFFFF"/>
          <w:lang w:val="ka-GE"/>
        </w:rPr>
        <w:t>დანართი N1</w:t>
      </w:r>
      <w:r w:rsidR="00742DC5">
        <w:rPr>
          <w:rFonts w:ascii="Sylfaen" w:hAnsi="Sylfaen" w:cs="Sylfaen"/>
          <w:color w:val="222222"/>
          <w:shd w:val="clear" w:color="auto" w:fill="FFFFFF"/>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50001CE1" w14:textId="0939A5C4" w:rsidR="000C5F8A" w:rsidRDefault="000C5F8A" w:rsidP="00386E66">
      <w:pPr>
        <w:jc w:val="both"/>
        <w:rPr>
          <w:rFonts w:ascii="Sylfaen" w:hAnsi="Sylfaen" w:cs="Sylfaen"/>
          <w:b/>
          <w:color w:val="222222"/>
          <w:u w:val="single"/>
          <w:shd w:val="clear" w:color="auto" w:fill="FFFFFF"/>
          <w:lang w:val="ka-GE"/>
        </w:rPr>
      </w:pPr>
      <w:hyperlink r:id="rId10" w:history="1">
        <w:r w:rsidRPr="000C5F8A">
          <w:rPr>
            <w:rStyle w:val="Hyperlink"/>
            <w:rFonts w:ascii="Sylfaen" w:hAnsi="Sylfaen" w:cs="Sylfaen"/>
            <w:b/>
            <w:shd w:val="clear" w:color="auto" w:fill="FFFFFF"/>
            <w:lang w:val="ka-GE"/>
          </w:rPr>
          <w:t>GWP დანართი N1.xlsx</w:t>
        </w:r>
      </w:hyperlink>
    </w:p>
    <w:p w14:paraId="5AAAF0F3" w14:textId="1089D62F"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3E4E5943"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w:t>
      </w:r>
      <w:r w:rsidR="00EB11E8">
        <w:rPr>
          <w:rFonts w:ascii="Sylfaen" w:hAnsi="Sylfaen" w:cs="Sylfaen"/>
          <w:lang w:val="ka-GE"/>
        </w:rPr>
        <w:t xml:space="preserve"> </w:t>
      </w:r>
      <w:r w:rsidR="00386E66">
        <w:rPr>
          <w:rFonts w:ascii="Sylfaen" w:hAnsi="Sylfaen" w:cs="Sylfaen"/>
          <w:lang w:val="ka-GE"/>
        </w:rPr>
        <w:t xml:space="preserve">მისამართზე: ქ. თბილისი, </w:t>
      </w:r>
      <w:r w:rsidR="004E0822" w:rsidRPr="004E0822">
        <w:rPr>
          <w:rFonts w:ascii="Sylfaen" w:hAnsi="Sylfaen" w:cs="Sylfaen"/>
          <w:lang w:val="ka-GE"/>
        </w:rPr>
        <w:t>ქ.თბილისი,თემქის 11 მკრ. თბილისის ზღვის მიმდებარე ტერიტორია.</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58D61509"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0C5F8A">
        <w:rPr>
          <w:rFonts w:ascii="Sylfaen" w:hAnsi="Sylfaen"/>
          <w:lang w:val="ka-GE"/>
        </w:rPr>
        <w:t xml:space="preserve"> </w:t>
      </w:r>
      <w:r w:rsidR="00E824A6">
        <w:rPr>
          <w:rFonts w:ascii="Sylfaen" w:hAnsi="Sylfaen"/>
          <w:lang w:val="ka-GE"/>
        </w:rPr>
        <w:t xml:space="preserve">ფასების ცხრილი </w:t>
      </w:r>
      <w:r w:rsidR="00E824A6">
        <w:rPr>
          <w:rFonts w:ascii="Sylfaen" w:hAnsi="Sylfaen" w:cs="Sylfaen"/>
          <w:lang w:val="ka-GE"/>
        </w:rPr>
        <w:t>დანართი N1</w:t>
      </w:r>
      <w:r w:rsidR="000C5F8A">
        <w:rPr>
          <w:rFonts w:ascii="Sylfaen" w:hAnsi="Sylfaen" w:cs="Sylfaen"/>
          <w:lang w:val="ka-GE"/>
        </w:rPr>
        <w:t>,</w:t>
      </w:r>
      <w:r w:rsidR="00E824A6">
        <w:rPr>
          <w:rFonts w:ascii="Sylfaen" w:hAnsi="Sylfaen" w:cs="Sylfaen"/>
          <w:lang w:val="ka-GE"/>
        </w:rPr>
        <w:t xml:space="preserve"> სადაც სრულყოფ</w:t>
      </w:r>
      <w:r w:rsidR="00A65B76">
        <w:rPr>
          <w:rFonts w:ascii="Sylfaen" w:hAnsi="Sylfaen" w:cs="Sylfaen"/>
          <w:lang w:val="ka-GE"/>
        </w:rPr>
        <w:t>ილად უნდა იყოს შევსებული</w:t>
      </w:r>
      <w:r w:rsidR="000C5F8A">
        <w:rPr>
          <w:rFonts w:ascii="Sylfaen" w:hAnsi="Sylfaen" w:cs="Sylfaen"/>
          <w:lang w:val="ka-GE"/>
        </w:rPr>
        <w:t xml:space="preserve"> ყველა პოზიცია. </w:t>
      </w:r>
      <w:r w:rsidR="00A65B76">
        <w:rPr>
          <w:rFonts w:ascii="Sylfaen" w:hAnsi="Sylfaen" w:cs="Sylfaen"/>
          <w:lang w:val="ka-GE"/>
        </w:rPr>
        <w:t xml:space="preserve"> </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462FFF02" w14:textId="3C823D82" w:rsidR="00AA726B" w:rsidRPr="00AA726B" w:rsidRDefault="00154247" w:rsidP="00154247">
      <w:pPr>
        <w:pStyle w:val="ListParagraph"/>
        <w:spacing w:before="240" w:after="160"/>
        <w:ind w:left="0"/>
        <w:jc w:val="both"/>
        <w:rPr>
          <w:rFonts w:ascii="Sylfaen" w:hAnsi="Sylfaen"/>
          <w:b/>
          <w:lang w:val="ka-GE"/>
        </w:rPr>
      </w:pPr>
      <w:r>
        <w:rPr>
          <w:rFonts w:ascii="Sylfaen" w:hAnsi="Sylfaen"/>
          <w:lang w:val="ka-GE"/>
        </w:rPr>
        <w:t xml:space="preserve">2. </w:t>
      </w:r>
      <w:r w:rsidR="000C5F8A">
        <w:rPr>
          <w:rFonts w:ascii="Sylfaen" w:hAnsi="Sylfaen"/>
          <w:lang w:val="ka-GE"/>
        </w:rPr>
        <w:t xml:space="preserve">მოთხოვნისამებრ, შემოთავაზებული პოზიციის ტექნიკური მონაცემების - სპეციფიკაციების მონაცემების დოკუმენტი. </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lastRenderedPageBreak/>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lastRenderedPageBreak/>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0C5F8A" w:rsidRDefault="008267D8" w:rsidP="008267D8">
      <w:pPr>
        <w:spacing w:after="0" w:line="360" w:lineRule="auto"/>
        <w:jc w:val="both"/>
        <w:rPr>
          <w:rFonts w:ascii="Sylfaen" w:hAnsi="Sylfaen"/>
          <w:b/>
          <w:color w:val="FF0000"/>
          <w:lang w:val="ka-GE"/>
        </w:rPr>
      </w:pPr>
      <w:r w:rsidRPr="000C5F8A">
        <w:rPr>
          <w:rFonts w:ascii="Sylfaen" w:hAnsi="Sylfaen"/>
          <w:b/>
          <w:color w:val="FF0000"/>
          <w:lang w:val="ka-GE"/>
        </w:rPr>
        <w:t xml:space="preserve">გავეცანი </w:t>
      </w:r>
    </w:p>
    <w:p w14:paraId="1F757F96" w14:textId="77777777" w:rsidR="008267D8" w:rsidRPr="000C5F8A" w:rsidRDefault="008267D8" w:rsidP="008267D8">
      <w:pPr>
        <w:spacing w:after="0" w:line="360" w:lineRule="auto"/>
        <w:jc w:val="both"/>
        <w:rPr>
          <w:rFonts w:ascii="Sylfaen" w:hAnsi="Sylfaen"/>
          <w:color w:val="FF0000"/>
          <w:lang w:val="ka-GE"/>
        </w:rPr>
      </w:pPr>
    </w:p>
    <w:p w14:paraId="79AC668B" w14:textId="77777777" w:rsidR="008267D8" w:rsidRPr="000C5F8A" w:rsidRDefault="008267D8" w:rsidP="008267D8">
      <w:pPr>
        <w:spacing w:after="0" w:line="360" w:lineRule="auto"/>
        <w:jc w:val="both"/>
        <w:rPr>
          <w:rFonts w:ascii="Sylfaen" w:hAnsi="Sylfaen"/>
          <w:color w:val="FF0000"/>
          <w:lang w:val="ka-GE"/>
        </w:rPr>
      </w:pPr>
      <w:r w:rsidRPr="000C5F8A">
        <w:rPr>
          <w:rFonts w:ascii="Sylfaen" w:hAnsi="Sylfaen"/>
          <w:color w:val="FF0000"/>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sectPr w:rsidR="00F827AD" w:rsidRPr="00E37C5C"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513C0" w14:textId="77777777" w:rsidR="005E6205" w:rsidRDefault="005E6205" w:rsidP="007902EA">
      <w:pPr>
        <w:spacing w:after="0" w:line="240" w:lineRule="auto"/>
      </w:pPr>
      <w:r>
        <w:separator/>
      </w:r>
    </w:p>
  </w:endnote>
  <w:endnote w:type="continuationSeparator" w:id="0">
    <w:p w14:paraId="7C5261D1" w14:textId="77777777" w:rsidR="005E6205" w:rsidRDefault="005E620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B5410D5" w:rsidR="004A3BD8" w:rsidRDefault="004A3BD8">
        <w:pPr>
          <w:pStyle w:val="Footer"/>
          <w:jc w:val="right"/>
        </w:pPr>
        <w:r>
          <w:fldChar w:fldCharType="begin"/>
        </w:r>
        <w:r>
          <w:instrText xml:space="preserve"> PAGE   \* MERGEFORMAT </w:instrText>
        </w:r>
        <w:r>
          <w:fldChar w:fldCharType="separate"/>
        </w:r>
        <w:r w:rsidR="00DD75ED">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5BD1" w14:textId="77777777" w:rsidR="005E6205" w:rsidRDefault="005E6205" w:rsidP="007902EA">
      <w:pPr>
        <w:spacing w:after="0" w:line="240" w:lineRule="auto"/>
      </w:pPr>
      <w:r>
        <w:separator/>
      </w:r>
    </w:p>
  </w:footnote>
  <w:footnote w:type="continuationSeparator" w:id="0">
    <w:p w14:paraId="50F95FD8" w14:textId="77777777" w:rsidR="005E6205" w:rsidRDefault="005E620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C5F8A"/>
    <w:rsid w:val="000D05E0"/>
    <w:rsid w:val="000D3A0D"/>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1C75"/>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E6205"/>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D75ED"/>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WP%20&#4307;&#4304;&#4316;&#4304;&#4320;&#4311;&#4312;%20N1.xlsx" TargetMode="External"/><Relationship Id="rId4" Type="http://schemas.openxmlformats.org/officeDocument/2006/relationships/settings" Target="settings.xml"/><Relationship Id="rId9" Type="http://schemas.openxmlformats.org/officeDocument/2006/relationships/hyperlink" Target="GWP%20&#4307;&#4304;&#4316;&#4304;&#4320;&#4311;&#4312;%20N1.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3012-89B7-4F6D-B744-F3A12B30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21</cp:revision>
  <cp:lastPrinted>2015-07-27T06:36:00Z</cp:lastPrinted>
  <dcterms:created xsi:type="dcterms:W3CDTF">2021-02-08T20:05:00Z</dcterms:created>
  <dcterms:modified xsi:type="dcterms:W3CDTF">2021-03-13T05:03:00Z</dcterms:modified>
</cp:coreProperties>
</file>